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7613d" w14:textId="31761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5 тамыздағы № ҚР ДСМ - 75 бұйрығы. Қазақстан Республикасының Әділет министрлігінде 2021 жылғы 6 тамызда № 23885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47-тармағына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5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 – 75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w:t>
      </w:r>
    </w:p>
    <w:bookmarkEnd w:id="9"/>
    <w:p>
      <w:pPr>
        <w:spacing w:after="0"/>
        <w:ind w:left="0"/>
        <w:jc w:val="both"/>
      </w:pPr>
      <w:r>
        <w:rPr>
          <w:rFonts w:ascii="Times New Roman"/>
          <w:b w:val="false"/>
          <w:i w:val="false"/>
          <w:color w:val="ff0000"/>
          <w:sz w:val="28"/>
        </w:rPr>
        <w:t xml:space="preserve">
      Ескерту. Тізбе жаңа редакцияда - ҚР Денсаулық сақтау министрінің 04.02.2022 </w:t>
      </w:r>
      <w:r>
        <w:rPr>
          <w:rFonts w:ascii="Times New Roman"/>
          <w:b w:val="false"/>
          <w:i w:val="false"/>
          <w:color w:val="ff0000"/>
          <w:sz w:val="28"/>
        </w:rPr>
        <w:t>№ ҚР ДСМ-11</w:t>
      </w:r>
      <w:r>
        <w:rPr>
          <w:rFonts w:ascii="Times New Roman"/>
          <w:b w:val="false"/>
          <w:i w:val="false"/>
          <w:color w:val="ff0000"/>
          <w:sz w:val="28"/>
        </w:rPr>
        <w:t xml:space="preserve"> (01.01.2022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Тегін медициналық көмектің кепілдік берілген көлемі шеңберіндегі дәрілік заттар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(жай-күйінің)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тағайындау үшін көрсетілімдер (дәрежесі, сатысы, ауырлық ағымы)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немесе медициналық бұйымдардың немесе арнайы емдік өнімдердің атауы (дәрілік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Анатомиялық-терапиялық-химиялық жіктемесінің коды (АТХ)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аурулары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 I25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динамикалық бақылауда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тамырларды стенттеуден, аортокоронарлық шунттеуден, миокард инфарктісінен кейінгі науқастар. Кернеу стенокардиясы ІІІ-ІV ФК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 тіл астына себілетін аэрозоль, тіл астына себілетін дозаланған спрей, тіл астына салынатын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 спрей,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 I15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динамикалық бақылауда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Қауіптің 2-4 дәрежесі; созылмалы бүйрек аурулары кезіндегі симптоматикалық артериялық гипертензия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терапияның тиімсіз болуы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 I48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Аритмиялар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динамикалық бақылауда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 фибрилляциясы (пароксизмалды, персистирленген, тұрақты), оның ішінде радиожиілік аблациясы (РЖА) орындалғаннан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Дабигатрана этексилат, капсулалар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C08DA01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 I42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жүрек функциясының жеткіліксіздігі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динамикалық бақылауда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ІІ-ІV диспансерлік есепте тұрған барлық санаттар NYHA бойынша функциялық кластар, оның ішінде дилатациялық кардиомиопатия және артериялық гипертензиямен және жүректің ишемиялық ауруларымен байланысты емес созылмалы жүрек функциясының жеткіліксіздігінің басқа да себептері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 I34-I39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қақпақшаларының зақымдануы (жүрек қақпақшалары протезделген науқастар)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динамикалық бақылауда тұрған ересектер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өкпе гипертензиясы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барлық санаттар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динамикалық бақылауда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 ингаляцияға арналған аэрозоль, небулайзерге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Сальметерол және Флутиказона, ингаляцияға арналған дозаланған аэрозоль, ингаляцияға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Формотерола және Будесонид, ингаляцияға арналған ұнтақ, ингаляцияға арналған аэрозоль дозаланған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 ингаляцияға арналған дозаланған аэрозоль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ұнтақ, ингаляцияға арналған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 ингаляцияға арналған аэрозоль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Циклезонид, ингаляцияға арналған дозаланған аэрозоль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обструктивті ауруы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динамикалық бақылауда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 сатысы және ремиссиялар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 ингаляцияға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Сальметерол және Флутиказон, ингаляцияға арналған аэрозоль, ингаляцияға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 ингаляцияға арналған ұнтақ, ингаляцияға арналған аэрозоль дозаланған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Фенотерола және Ипратропия бромид, ингаляцияға арналған ерітінді, ингаляцияға арналған аэрозоль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Тиотропия бромид, ингаляцияға арналған ерітінді, ингаляцияға арналған ұнтағы бар капсула ингаляторымен жиынтықта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интерстициалдық басқа аурулары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 капсула/таблетка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паразитарлық аурулар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 U07.2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COVІD 19 коронавирустық инфекциясы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 факторларынысыз жеңіл, орташа түрі (ЖРВИ клиникасы)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тромбоэмболия қауіп факторы бар пациентте қауіп факторлары бар ықтимал жағдайы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 асты шелмайының аурулары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 Q81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 эпидермолиз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барлық санаттар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D08AC02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Күлдіреуік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аурулары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B18.2, К74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 вирусты гепатиті, бауыр циррозы сатысын қоса алғанда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динамикалық бақылауда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Рибавирин,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J05AP08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B18.0, В18.1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агентімен және дельта агентсіз В вирустық гепатиті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динамикалық бақылауда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Пегинтерферон альфа 2а,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барлық санаттар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 таблетка, түйіршіктер, суппозиторийлер, ректалді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 базалық иммундық-супрессивті терапияның тиімсіз болуы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 инъекцияға арналған ерітінді, инфузияға арналған ерітінді дайындауға арналған концентрат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жаралы колит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барлық санаттар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 таблетка, түйіршіктер, суппозиторийлер, ректальді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 базистік иммуносупрессивті терапия тиімсіздігі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L04AВ06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 K26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ұлтабардың ойық жарасы кезеңінде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динамикалық бақылауда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 кезеңінде. Бактерияға қарсы препараттар Н. Pylorі анықталған кезде тағайындалады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Висмута трикалия дицитрат,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капсула, ауыз суспензиясын дайындауға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қан ұю ағзаларының аурулары және иммундық механизмді тартатын жекелеген бұзылулар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D45-47.9, С81– С96 D56, D57, D59.5, D61, D69.3, D76.0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Миелодисплатикалық синдромдарды қоса алғанда, лимфалық, қан өндіру және солар тектес тіндердің қатерлі ісіктері, қанның кейбір ауруларын қоса алғанда, оның ішінде апластикалық анемия мен имунды тромбоцитопения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динамикалық бақылауда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анықталған кезінде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Хлорамбуцил,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Мелфалан,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Меркаптопурин,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Цитарабин, инъекция үшін ерітінді дайындауға арналған лиофилизирленген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Винбластин, ерітінді дайындауға арналған лиофилизат,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Третиноин*,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 2b, инъекцияға арналған ерітінді дайындауға арналған лиофилизирленген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 ішке қабылдауға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Талидомид,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Клодрон қышқылы,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 D68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 факторларының тұқым қуалайтын тапшылығы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барлық санаттар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VІІІ қан ұю факторы (плазмалық), лиофилизат / вена ішіне енгізуге арналған ерітінді дайындауға арналған лиофилизирленген ұнтақ / инъекцияға арналған ерітінді дайындауға арналған лиофилизирленген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VІІІ қан ұю факторы (рекомбинанттық), лиофилизат/вена ішіне енгізуге арналған ерітінді дайындауға арналған лиофилизирленген ұнтақ / инъекцияға арналған лиофилизирленген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Тежегішке қарсы коагулянттық кешен, инфузия үшін ерітінді дайындауға арналған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ІX қан ұю факторы (плазмалық), көктамыр ішіне енгізуге арналған ерітінді дайындауға арналған лиофилизат/инфузияға арналған ерітінді дайындауға арналған лиофилизат/ лиофилизат / инфузияға арналған ерітінді дайындауға арналған лиофилизирленген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ІX қан ұю факторы (рекомбинантты), вена ішіне енгізуге арналған ерітінді дайындауға арналған лиофилизат/инфузияға арналған ерітінді дайындауға арналған лиофилизат/лиофилизат / инфузияға арналған ерітінді дайындауға арналған лиофилизирленген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факторы және VІІІ қан ұю факторы комбинациясында, инфузияға арналған ерітінді дайындауға арналған лиофилизат / вена ішіне енгізуге арналған ерітінді дайындауға арналған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(белсендірілген), вена ішіне енгізуге арналған ерітінді дайындауға арналған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В02ВХ06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 D89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Аутоиммундық аурулар және иммундық- тапшылықтың жай-күйі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барлық санаттар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адами қалыпты (тамырдан тыс енгізуге арналған), тері астына енгізуге арналған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тамақтанудың бұзылуы және зат алмасуының бұзылуы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E10-Е11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динамикалық бақылауда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типті қант диабетінің барлық сатылары мен дәрежесі. Асқынуларсыз, терапияны таңдау ЖПД және/немесе эндокринологтың таңдауына негізделеді, диабеттің қалыптасуымен және өмір салтын өзгертумен кешенде жүргізілетін глюкозаланған гемоглобиннің нысаналы деңгейіне қол жеткізу.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Линаглиптин,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А10ВН02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типті қант диабетінің барлық сатылары мен дәрежесі. Семіздік және жүрек-тамыр ауруларының қауіп факторлары болған жағдайда (қосымша ем) эндокринологтың тағайындауымен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Лираглутид, тері астына енгізуге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Дулаглутид, тері астына енгізуге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Ликсисенатид,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Дапаглифлозин,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Канаглифлозин,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және ІІ типті қант диабетінің барлық сатылары мен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глулизин,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еритін гендік-инженерлік инсулин,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тәулік бойы әсер ететін (орташа) гендік-инженерлік инсулин изофан,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екі фазалы гендік-инженерлік инсулин,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орташа инсулинмен біріктірілген екі фазалы Инсулин лизпро (қысқа және орташа әсер ететін инсулин аналогтарының қоспасы),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орташа инсулинмен біріктірілген екі фазалы Инсулин аспарт (әсері қысқа және орташа инсулин аналогтарының қоспасы),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E23.2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Қанттық емес диабет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динамикалық бақылауда тұрған ересектер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 ішуге арналған лиофилизат,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E00-E03, E89.0, Е05, Е20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 Гипертиреоз/ Гипопаратиреоз</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динамикалық бақылауда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 верификацияланған диагноз. Гипертиреоз верификацияланған диагноз. Гипопаратиреоз верификацияланған диагноз.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 (қоспағанда Е22.8), D35.2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гормональді белсенді ісіктері. Акромегалия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динамикалық бақылауда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деректерімен верификацияланған диагноз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 иньекция үшін суспензия дайындауға арналған микросфералар, иньекция үшін суспензия дайындауға арналған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 теріастылық инъекцияға арналған ерітінді, суспензия дайындауға арналған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Гипофиздік нанизм, Шерешевского - Тернера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деректерімен верификацияланған диагноз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 инъекциялық ерітінді дайындауға арналған лиофилизацияланған ұнтақ,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Е22.8, E30.1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генездің ерте (алдын ала, жіті) жыныстық дамуы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барлық санаттар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деректерімен верификацияланған диагноз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 инъекция үшін суспензия дайындауға арналған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Гепато–церебральді дистрофия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барлық санаттар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ағымы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Пеницилламин, таблетка/капсула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М01СС01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сфинголипидоздар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барлық санаттар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Гоше ауруы (Ауырлық дәрежесіне байланыссыз, 1 және 3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Имиглюцераза, инфузия үшін ерітінді дайындауға арналған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 ауруы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 альфасы, инфузия үшін ерітінді дайындауға арналған концентрат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бета, инфузия үшін ерітінді дайындауға арналған концентрат дайындауға арналған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 E76.1, E76.2, E76.3, E76.8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барлық санаттар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типі (Гурлер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Ларонидаза, инфузия үшін ерітінді дайындауға арналған концентрат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1-3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 инфузия үшін ерітінді дайындауға арналған концентрат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 бета, инфузия үшін ерітінді дайындауға арналған концентрат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А16АВ16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6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Галсульфаза, инфузия үшін ерітінді дайындауға арналған концентрат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ІVА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Элосульфаза альфа, инфузия үшін ерітінді дайындауға арналған концентрат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Кисталы фиброз (Муковисцидоз)</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дәрежесіне тәуелсіз барлық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Мультиферменттер (липаза, протеаза және т.б.),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капсуладағы ингаляцияларға арналған ұнтақ, ингаляцияларға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колистиметаты, инъекция немесе инфузия үшін ерітінді дайындауға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Дорназа альфа, ингаляцияға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жүйесінің және дәнекер тіндердің аурулары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Ювенилді артрит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желілік терапияның тиімсіз болуы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 инъекцияға арналған ерітінді, инъекцияға арналған ерітінді дайындау үшін лиофилизацияланған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L04АВ01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M05-М06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Ревматоидтық артрит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динамикалық бақылауда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 инъекцияға арналған ерітінді дайындау үшін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 бірінші желілік терапияның тиімсіз болуы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 венаішілік инфузия үшін ерітінді дайындауға арналған концентрат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Алдынғы терапияның тиімсіз және төзбеушілігі жағдайында ересек пациенттерде белсенділіктің орташа немесе жоғары дәрежесі ревматизмге қарсы препараттармен және ісік некрозы факторының антагонистерімен емдеу тиімсіз немесе төзбеушілік жағдайында, ауыр төзбейтін уыттылық жағдайындағы ауру, бейінді мамандардың қатысуымен медициналық ұйымның дәрігерлік-консультациялық комиссиясының шешімі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 тері астына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L04AС07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барлық санаттар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Гидроксихлорохин,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P01BA02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М33-М33.9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М34-М34.9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беріштену (жүйелі склеродермия)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барлық санаттар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 таблетка, вена ішіне және бұлшықетке енгізу үшін ерітінді дайындауға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Дигитальді жарасы бар ауыр Рейно феноменін емдеу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М35.2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 жақпамай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Анкилоздаушы спондилит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динамикалық бақылауда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А07ЕС01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М01АВ01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 бірінші желілік терапия тиімсіз болған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препаратты қабылдаған пациенттерге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Церебральді салдану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динамикалық бақылауда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тәрізді ұстамалар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 таблетка, капсула, түйіршік, шәрбат, ішуге арналған тамшылар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Шашыраңқы беріш</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барлық санаттар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ағым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 1а, бұлшық етке енгізу үшін ерітінді дайындауға арналған лиофилизат,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 1 b, инъекция үшін ерітінді дайындауға арналған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Глатирамер ацетаты, теріастына енгізуге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бета-1а, теріасты инъекцияларына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L03АВ13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Натализумаб, инфузиялар үшін ерітінді дайындауға арналған концентрат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Окрелизумаб, ерітінді дайындауға арналған концентрат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динамикалық бақылауда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кезеңдер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 таблетка, капсула, түйіршік, шәрбат, ішуге арналған тамшылар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Окскарбазепин,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 таблетка, шайнайтын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 таблетка, ішу арқылы қолдануға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барлық санаттар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Ауырлығының барлық сатылары мен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Неостигмин,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Пиридостигмин бромиді,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G71.0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Дюшенн бұлшықет дистрофиясы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 және асқан уақытта анықталған DMD геніндегі нонсенс-мутациясында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 ауыз арқылы қабылдауға арналған түйіршіктер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мінез-құлықтың бұзылуы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аурулар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динамикалық бақылауда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Трифлуоперазин,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 таблетка, инъекцияға арналған майлы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 таблетка, ұзақ әсер ететін, бұлшықет ішіне енгізуге үшін суспензия дайындауға арналған ұнтақ, ішке қабылдауға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 таблетка, бұлшықет ішіне енгізу үшін инъекцияға арналған әсері ұзақ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инфекциялық және паразиттік аурулар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А15-А19 Z20.1 R76.1 Y58.0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барлық санаттар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және қолдау фазалары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ішуге арналған суспензия дайындауға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 бұлшықет ішіне енгізу үшін ерітінді дайындауға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 инъекция үшін ерітінді дайындауға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 инъекцияға арналған ерітінді, инъекция үшін ерітінді дайындауға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Аминосалицил қышқылы және оның туындылары, таблетка, түйіршіктер, ішуге арналған ерітінді дайындауға арналған дозаланған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Капреомицин, инъекция үшін ерітінді дайындауға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 таблетка, сироп,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Протионамид,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 инъекцияға арналған ерітінді,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Бедаквилин,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және Изониазид,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Пиразинамид, Этамбутол және Изониазид,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В20-В24,Z20.6, Z20.1, Z29.2, Z29.8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дейінгі және постконтакты АИТВ инфекциясының, АИТВ қауымдастырылған ауруларынның алдын алу үшін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барлық санаттар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Антиретровирустық емдеу кестесі бойынша барлық дәрежесі мен сатысы, соның ішінде жүкті әйелдердің және АИТВ инфециясын жұқтырған анадан туған балалардың профилактикасы үшін. дейінгі және постконтакты АИТВ инфекциясының, АИТВ қауымдастырылған ауруларынның алдын алуды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18 жасқа толғанға дейін бір өндірушінің дәрілік препараттарын қабылдайды.АИТВ-инфекциясы бар Түркістан облысы мен Шымкент қаласының зақымдану ошағындағы пациенттер өмір бойы бір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капсула, ішуге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таблетка, ішуге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 таблетка; ішуге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 таблетка, пероральді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және Ламивудин,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және Абакавир,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Тенофовира дизопроксил және Эмтрицитабин,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Ламивудин және Абакавир,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 дизопроксил және Эфавиренз,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 дизопроксил және Рилпивирин,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және Ритонавир, таблетка, ішуге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Абакавир және Долутегравир,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 және Кобицистат,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өспелер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С00-С97, D00- D48 (D35.2 қоспағанда)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динамикалық бақылауда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Таргеттік терапияның сезімтал сатысына қарамастан қатерлі жаңа өспелер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 таблетка,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Тегафур,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инъекцияға арналған ерітінді; инфузияға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Вемурафениб,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Дабрафениб,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Траметиниб,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Осимертиниб,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Кобиметиниб,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 тері астына енгізу үшін ерітінді дайындауға арналған лиофилизат, инъекция үшін суспензия дайындауға арналған лиофилизацияланған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 тері астына енгізуге арналған ұзақ әсер ететін имплантат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 инъекция үшін суспензия дайындауға арналған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 бұлшықет ішіне енгізуге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 капсулалар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 2а,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 2b,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вакцинасы, интравизикальді енгізу үшін суспензия дайындауға арналған ұнтақ еріткішпен жиынтықта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Клодрон қышқылы,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 концентрат/ лиофилизацияланған ұнтақ, инфузия ерітіндісін дайындауға арналған лиофилизат, инфузияға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жаңа өспелердің, туберкулездің және АИТВ инфекциясының кең таралған түрлері, декомпенсация сатысындағы созылмалы өршитін аурулар, жүрек, өкпе, бауыр, бүйрек функцияларының жеткіліксіздігі, бауыр циррозының асқынулары бар пациенттерге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Симптоматикасы болған кездегі барлық сатысы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 таблетка,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 таблетка, ректальді суппозиторийлер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шәрбат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C03DА01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 инъекцияға арналған ерітінді, таблетка, капсула, суппозиторий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 инъекцияға арналған ерітінді,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 трансдермальді емдік жүйе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таблетка, инъекцияға арналған ерітінді, капсула, суппозитория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таблетка,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 таблетка, драже,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ауыстырып салудан кейінгі жағдайлар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ауыстырып салудан кейінгі жағдайлар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динамикалық бақылауда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таблетка,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Транспланталған ағзалар мен тіндердің қабылдамау қаупінің алдын алу үшін, науқастар бір өндірушінің дәрілік препараттарын бүкіл өмірі бойына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 ішке қабылдауға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ағзаларының аурулары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гломерулярлық аурулар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динамикалық бақылауда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Морфологиялық верификацияланған және клиникалық тұрғыдан көрініс беретін нефроздық және ағымы жылдам үдейтін нефриттік синдромдарымен, (соның ішінде аутоиммундық аурулар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 таблетка, венаға және бұлшықетке енгізу үшін ерітінді дайындауға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 ішке қабылдауға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реналді анемиямен созылмалы ауруы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динамикалық бақылауда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диализ алатын пациенттерді қоспағанда, ІІІ-ІV-V сатылары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Метокси полиэтиленгликоль-эпоэтина бета, венаішілік және теріастылық инъекцияларға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 ауыз арқылы қолданылатын суспензия дайындауға арналған ұнтақ,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Тегін медициналық көмектің кепілді көлемі шеңберіндегі медициналық бұйымдар мен арнайы емдік өнімдер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 Е11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динамикалық бақылауда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диабеттің барлық сатысы мен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Шприц-қаламға арналған инелер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кетондық денелерді анықтауға арналған тест жолақтары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Таңбалануы бір реттік инсулиндік шприцтер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Инсулинмен қарқынды емдеу аясындағы қант диабеті бар пациенттер – инсулиннің көптеген инъекциялық режимі (помпалық инсулин емі) Аралас типті әсерететін инсулиннің 2 инъекциясы режимі аясындағы қант диабеті бар пациенттер Базалді инсулин терапиясы аясындағы қант диабеті бар пациенттер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глюкозаны анықтауға арналған тест жолақтары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пациентке жылына 1460 жолақ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пациентке жылына 730 жолақ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пациентке жылына 365 жолақ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жаңа өспелердің кең тараған түрі, туберкулез және АИТВ инфекциясы, декомпенсация сатысындағы созылмалы өршитін аурулары, жүрек, өкпе, бауыр, бүйрек функциясыжеткіліксіздігі бар пациенттерге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алушыларды қоспағанда ересектер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Симптоматикасы болған кездегі барлық сатылар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дренаждалатын илео/колостомалық нәжіс қабылдағыш қорғау пастасымен жиынтықта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алмасу бұзылулары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барлық санаттар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формалар, өмірлік терапия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мөлшері төмен емдік өнімдер және фенилаланин мөлшері төмен өнімдер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 асты шелмайының аурулары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 Q81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 эпидермолиз</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барлық санаттар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Күмісі бар майланған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Фармпрепаратсыз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Абсорбциялайтын стерильді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Абсорбциялайтын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Бұласыр*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Гидротюль, гидроактивті майланған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Перуан бальзамы бар майланған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майлықтар*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Бекітетін созылмалы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Бекітетін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құбырлы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стерильді емес мақталы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негізіндегі стерильді таңғыш*</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Ересек зейнетақы төлемдерін алушыларға арналған міндетті әлеуметтік медициналық сақтандыру жүйесіндегі дәрілік заттар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аурулары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 I25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тамырларды стенттеуден, аортокоронарлық шунттеуден, миокард инфарктісінен кейінгі науқастар. Кернеу стенокардиясы ІІІ-ІV ФК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 тіл астына себілетін аэрозоль, тіл астына себілетін дозаланған спрей, тіл астына салынатын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 спрей,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 I15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Қауіптің 2-4 дәрежесі; созылмалы бүйрек аурулары кезіндегі симптоматикалық артериялық гипертензия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терапияның тиімсіз болуы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 I48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Аритмиялар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 фибрилляциясы (пароксизмалды, персистирленген, тұрақты), оның ішінде радиожиілік аблациясы (РЖА) орындалғаннан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Дабигатрана этексилат, капсулалар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C08DA01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 I42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жүрек функциясының жеткіліксіздігі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ІІ-ІV диспансерлік есепте тұрған барлық санаттар NYHA бойынша функциялық кластар, оның ішінде дилатациялық кардиомиопатия және артериялық гипертензиямен және жүректің ишемиялық ауруларымен байланысты емес созылмалы жүрек функциясының жеткіліксіздігінің басқа да себептері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 I34-I39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қақпақшаларының зақымдануы (жүрек қақпақшалары протезделген науқастар)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 ингаляцияға арналған аэрозоль, небулайзерге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Сальметерол және Флутиказон, ингаляцияға арналған дозаланған аэрозоль, ингаляцияға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 ингаляцияға арналған ұнтақ, ингаляцияға арналған аэрозоль дозаланған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 ингаляцияға арналған дозаланған аэрозоль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ұнтақ, ингаляцияға арналған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 ингаляцияға арналған аэрозоль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Циклезонид, ингаляцияға арналған дозаланған аэрозоль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обструктивті ауруы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 сатысы және ремиссиялар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 ингаляцияға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Сальметерол және Флутиказон, ингаляцияға арналған аэрозоль, ингаляцияға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 ингаляцияға арналған ұнтақ, ингаляцияға арналған дозаланған аэрозоль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 және Ипратропия бромид, ингаляцияға арналған ерітінді, ингаляцияға арналған аэрозоль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Тиотропия бромид, ингаляцияға арналған ерітінді, ингаляцияға арналған ұнтағы бар капсула ингаляторымен жиынтықта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J13-J16, J18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Ауруханадан тыс пневмония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ішуге арналған суспензия дайындауға арналған ұнтақ,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ішуге арналған суспензия дайындауға арналған ұнтақ, капсула, таблетка, ішуге арналған суспензия дайындауға арналған түйіршіктер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паразитарлық аурулар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 U07.2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COVІD 19 коронавирустық инфекциясы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 факторларынысыз жеңіл, орташа түрі (ЖРВИ клиникасы)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тромбоэмболия қауіп факторы бар пациентте қауіп факторлары бар ықтимал жағдайы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аурулары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B18.2, К74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 вирусты гепатиті, бауыр циррозы сатысын қоса алғанда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Рибавирин,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J05AP08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B18.0, В18.1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агентімен және дельта агентсіз В вирустық гепатиті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Пегинтерферон альфа 2а,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 K26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ұлтабардың ойық жарасы кезеңінде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 кезеңінде. Бактерияға қарсы препараттар Н. Pylorі анықталған кезде тағайындалады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Висмута трикалия дицитрат,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капсула, ауыз суспензиясын дайындауға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Гастроэзофагальді рефлюкс ауруы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Өршу кезеңінде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А02ВА03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қан ұю ағзаларының аурулары және иммундық механизмді тартатын жекелеген бұзылулар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D45-47.9, С81– С96 D56, D57, D59.5, D61, D69.3, D76.0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Миелодисплатикалық синдромдарды қоса алғанда, лимфалық, қан өндіру және солар тектес тіндердің қатерлі ісіктері, қанның кейбір ауруларын қоса алғанда, оның ішінде апластикалық анемия мен имунды тромбоцитопения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анықталған кезінде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Хлорамбуцил,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Мелфалан,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Меркаптопурин,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Цитарабин, инъекция үшін ерітінді дайындауға арналған лиофилизирленген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Винбластин, ерітінді дайындауға арналған лиофилизат,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Третиноин*,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 2b, инъекцияға арналған ерітінді дайындауға арналған лиофилизирленген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 ішке қабылдауға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Талидомид,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Клодрон қышқылы,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тапшылығы анемиясы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фертильді кезеңдегі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ІІІ дәрежелі темір тапшылығы анемиясының анықталған диагнозы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аскорбин қышқылы бар бір компонентті/біріктірілген,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 B03AЕ10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D55-64.9, D69 (D69.3 қоспағанда)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Апластикалық анемияны қоса алғанда, гематологиялық аурулар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диагноз кезіндегі барлық ауырлық дәрежесі мен кезеңдері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тамақтанудың бұзылуы және зат алмасуының бұзылуы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E10-Е11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типті қант диабетінің барлық сатылары мен дәрежесі. Асқынуларсыз, терапияны таңдау ЖПД және/немесе эндокринологтың таңдауына негізделеді, диабеттің қалыптасуымен және өмір салтын өзгертумен кешенде жүргізілетін глюкозаланған гемоглобиннің нысаналы деңгейіне қол жеткізу.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Линаглиптин,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А10ВН02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типті қант диабетінің барлық сатылары мен дәрежесі. Семіздік және жүрек-тамыр ауруларының қауіп факторлары болған жағдайда (қосымша ем) эндокринологтың тағайындауымен.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Лираглутид, тері астына енгізуге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Дулаглутид, тері астына енгізуге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Ликсисенатид,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Дапаглифлозин,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Канаглифлозин,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және ІІ типті қант диабетінің барлық сатылары мен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глулизин,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еритін гендік-инженерлік инсулин,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тәулік бойы әсер ететін (орташа) гендік-инженерлік инсулин изофан,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екі фазалы гендік-инженерлік инсулин,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орташа инсулинмен біріктірілген екі фазалы Инсулин лизпро (қысқа және ұзақ әсер ететін инсулин аналогтарының қоспасы),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орташа инсулинмен біріктірілген екі фазалы Инсулин аспарт (әсері қысқа және орташа инсулин аналогтарының қоспасы),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E23.2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Қанттық емес диабет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 ішуге арналған лиофилизат,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E00-E03, E89.0, Е05, Е20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 Гипертиреоз/ Гипопаратиреоз</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 верификацияланған диагноз. Гипертиреоз верификацияланған диагноз. Гипопаратиреоз верификацияланған диагноз.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 (қоспағанда Е22.8), D35.2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гормональді белсенді ісіктері. Акромегалия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деректерімен верификацияланған диагноз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 иньекция үшін суспензия дайындауға арналған микросфералар, иньекция үшін суспензия дайындауға арналған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 теріастылық инъекцияға арналған ерітінді, суспензия дайындауға арналған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жүйесінің және дәнекер тіндердің аурулары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M05-М06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Ревматоидтық артрит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 инъекцияға арналған ерітінді дайындау үшін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 бірінші желілік терапияның тиімсіз болуы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 венаішілік инфузия үшін ерітінді дайындауға арналған концентрат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Алдынғы терапияның тиімсіз және төзбеушілігі жағдайында ересек пациенттерде белсенділіктің орташа немесе жоғары дәрежесі ревматизмге қарсы препараттармен және ісік некрозы факторының антагонистерімен емдеу тиімсіз немесе төзбеушілік жағдайында, ауыр төзбейтін уыттылық жағдайындағы ауру, бейінді мамандардың қатысуымен медициналық ұйымның дәрігерлік-консультациялық комиссиясының шешімі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 тері астына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L04AС07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Анкилоздаушы спондилит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А07ЕС01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М01АВ01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 бірінші желілік терапия тиімсіз болған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препаратты қабылдаған пациенттерге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артрит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кезеңдер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ішуге арналған суспензия дайындауға арналған ұнтақ,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М15-М19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 М31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полиартерит пен сол тектес жағдайлар; Басқа өлі еттендіруші васкулопатиялар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 таблетка, вена ішіне және бұлшықетке енгізу үшін ерітінді дайындауға арналған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Церебральді салдану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тәрізді ұстамалар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 таблетка, капсула, түйіршік, шәрбат, ішуге арналған тамшылар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кезеңдер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 таблетка, капсула, түйіршік, шәрбат, ішуге арналған тамшылар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Окскарбазепин,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 таблетка, шайнайтын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 таблетка, ішу арқылы қолдануға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Альцгеймер ауруы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Ауырлығының барлық сатылары мен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Леводопа және Карбидопа,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 G51, G52, G54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нервілерінің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Ауырлығының барлық сатылары мен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мінез-құлықтың бұзылуы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аурулар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Трифлуоперазин,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 таблетка, инъекцияға арналған майлы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 таблетка, ұзақ әсер ететін, бұлшықет ішіне енгізуге үшін суспензия дайындауға арналған ұнтақ, ішке қабылдауға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 таблетка, бұлшықет ішіне енгізу үшін инъекцияға арналған әсері ұзақ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өспелер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С00-С97, D00- D48 (D35.2 қоспағанда)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Таргеттік терапияның сезімтал сатысына қарамастан қатерлі жаңа өспелер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 таблетка,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Тегафур,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инъекцияға арналған ерітінді; инфузияға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Вемурафениб,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Дабрафениб,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Траметиниб,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Осимертиниб,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Кобиметиниб,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 тері астына енгізу үшін ерітінді дайындауға арналған лиофилизат, инъекция үшін суспензия дайындауға арналған лиофилизацияланған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 тері астына енгізуге арналған, ұзақ әсер ететін имплантат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 инъекция үшін суспензия дайындауға арналған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 бұлшықет ішіне енгізуге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 капсулалар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 2а,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 2b,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вакцинасы, интравизикальді енгізу үшін суспензия дайындауға арналған ұнтақ еріткішпен жиынтықта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Клодрон қышқылы,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 концентрат/ лиофилизацияланған ұнтақ, инфузия ерітіндісін дайындауға арналған лиофилизат, инфузияға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жаңа өспелердің, туберкулездің және АИТВ инфекциясының кең таралған түрлері, декомпенсация сатысындағы созылмалы өршитін аурулар, жүрек, өкпе, бауыр, бүйрек функцияларының жеткіліксіздігі, бауыр циррозының асқынулары бар пациенттерге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Симптоматикасы болған кездегі барлық сатысы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 таблетка,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 таблетка, ректальді суппозиторийлер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шәрбат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C03DА01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 инъекцияға арналған ерітінді, таблетка, капсула, суппозиторий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 инъекцияға арналған ерітінді,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 трансдермальді емдік жүйе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таблетка, инъекцияға арналған ерітінді, капсула, суппозиторий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таблетка,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 таблетка, драже,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ауыстырып салудан кейінгі жағдайлар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ауыстырып салудан кейінгі жағдайлар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таблетка,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Транспланталған ағзалар мен тіндердің қабылдамау қаупінің алдын алу үшін, науқастар бір өндірушінің дәрілік препараттарын бүкіл өмірі бойына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 ішке қабылдауға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есту мүшесі аурулары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 J32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Жіті/созылмалы синусит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ішуге арналған суспензия дайындауға арналған ұнтақ,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ішуге арналған суспензия дайындауға арналған ұнтақ,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J30.1-J30.4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ринит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 мұрынға арналған спрей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Н66, Н67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Жіті/созылмалы іріңді ортаңғы отит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ішке қабылдауға арналған суспензия дайындауға арналған ұнтақ,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таблетка, капсула, ішке қабылдауға арналған суспензия дайындауға арналған ұнтақ, ішке қабылдауға арналған суспензия дайындауға арналған түйіршіктер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Жіті/созылмалы кератит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 көзге арналған тамшыдәрі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көзге арналған тамшыдәрі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көзге арналған жақпа май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 H10, H11, Н20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Жіті/созылмалы блефарит/конъюнктивит/иридоциклит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көз тамшылары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көзге арналған тамшыдәрі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H40-Н42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 көз тамшылары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 көзге арналған тамшыдәрі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 асты шелмайының аурулары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пішінді қызару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жақпамай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кезеңдер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Базистік иммуносупрессивтік ем тиісіз болған жағдайда, медициналық ұйымның дәрігерлік- консультациялық комиссиясының шешімімен бейінді мамандардың қатысуымен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Псориаздық артропатиялар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Базистік иммуносупрессивтік ем тиісіз болған кезде бейінді мамандардың қатысуымен медициналық ұйымның дәрігерлік- консультациялық комиссиясының шешімімен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L04AВ06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аурулары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гиперплазиясы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қатерсіз дисплазиясы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N30, N34, N41.0, N41.1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созылмалы инфекциялары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 ішке қабылдауға арналған суспензия, капсулалар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Нитрофурантоин,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J01XE01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гломерулярлық аурулар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Морфологиялық верификацияланған және клиникалық тұрғыдан көрініс беретін нефроздық және ағымы жылдам үдейтін нефриттік синдромдарымен, (соның ішінде аутоиммундық аурулар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 таблетка, венаға және бұлшықетке енгізу үшін ерітінді дайындауға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 ішке қабылдауға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реналді анемиямен созылмалы ауруы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диализ алатын пациенттерді қоспағанда, ІІІ-ІV-V сатылары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Метокси полиэтиленгликоль-эпоэтина бета, венаішілік және теріастылық инъекцияларға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 ауыз арқылы қолданылатын суспензия дайындауға арналған ұнтақ,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Ересек зейнетақы төлемдерін алушылар үшін амбулаториялық деңгейде міндетті әлеуметтік медициналық сақтандыру жүйесіндегі медициналық бұйымдар мен арнайы емдік өнімдер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 Е11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ересек зейнетақы төлемдерін алушылар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диабеттің барлық сатысы мен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Шприц-қаламға арналған инелер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кетондық денелерді анықтауға арналған тест жолақтары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Таңбалануы бір реттік инсулиндік шприцтер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Инсулинмен қарқынды емдеу аясындағы қант диабеті бар пациенттер – инсулиннің көптеген инъекциялық режимі (помпалық инсулин емі) Аралас типті әсерететін инсулиннің 2 инъекциясы режимі аясындағы ант диабеті бар пациенттер Базалді инсулин терапиясы аясындағы қант диабеті бар пациенттер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глюкозаны анықтауға арналған тест жолақтары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пациентке жылына 1460 жолақ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пациентке жылына 730 жолақ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пациентке жылына 365 жолақ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жаңа өспелердің кең тараған түрі, туберкулез және АИТВ инфекциясы, декомпенсация сатысындағы созылмалы өршитін аурулары, жүрек, өкпе, бауыр, бүйрек функциясыжеткіліксіздігі бар пациенттерге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зейнетақы төлемдерін алушылар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Симптоматикасы болған кездегі барлық сатылар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дренаждалатын илео/колостомалық нәжіс қабылдағыш қорғау пастасымен жиынтықта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 жасқа дейінгі балаларға арналған амбулаториялық деңгейде міндетті әлеуметтік медициналық сақтандыру жүйесіндегі дәрілік заттар, медициналық бұйымдар және арнайы емдік өнімдер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аурулары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 I15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Қауіптің 2-4 дәрежесі; созылмалы бүйрек аурулары кезіндегі симптоматикалық артериялық гипертензия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терапияның тиімсіз болуы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 I48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Аритмиялар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 фибрилляциясы (пароксизмалды, персистирленген, тұрақты), оның ішінде радиожиілік аблациясы (РЖА) орындалғаннан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Дабигатрана этексилат, капсулалар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C08DA01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 I42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жүрек функциясының жеткіліксіздігі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ІІ-ІV диспансерлік есепте тұрған барлық санаттар NYHA бойынша функциялық кластар, оның ішінде дилатациялық кардиомиопатия және артериялық гипертензиямен және жүректің ишемиялық ауруларымен байланысты емес созылмалы жүрек функциясының жеткіліксіздігінің басқа да себептері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 I34-I39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қақпақшаларының зақымдануы (жүрек қақпақшалары протезделген науқастар)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I33, I 01.1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эндокардит (жіті/жітілеу)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емделуден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 инъекцияларға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инъекцияларға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 инъекцияларға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беталактамды антибиотикпен бірге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 ингаляцияға арналған аэрозоль, небулайзерге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Сальметерол және Флутиказон, ингаляцияға арналған дозаланған аэрозоль, ингаляцияға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 ингаляцияға арналған ұнтақ, ингаляцияға арналған дозаланған аэрозоль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 ингаляцияға арналған дозаланған аэрозоль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ұнтақ, ингаляцияға арналған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 ингаляцияға арналған аэрозоль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Циклезонид, ингаляцияға арналған дозаланған аэрозоль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 таблетка, оның ішінде шайнайтын, түйіршіктер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00-J06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көптеген жəне орналасу орны анықталмаған жіті жұқпалары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 J 13-J16 J18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 ішке қабылдау үшін суспензия дайындауға арналған түйіршіктер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20- J22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жолдарының респираторлық анықталмаған жіті жұқпасы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инфекция қосылған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ішке қабылдау үшін суспензия дайындауға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обструкциясы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 ингаляцияларға арналған аэрозоль, небулайзерге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 J35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Бадамшалар мен аденоидтардың синуситі/ аурулары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ішке қабылдау үшін суспензия дайындауға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 ішке қабылдау үшін суспензия дайындауға арналған түйіршіктер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Вазомоторлық және аллергиялық ринит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 таблетка, ішуге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 таблетка, шәрбат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 мөлшерленген назальды спрей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аурулары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B18.2, К74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 вирусты гепатиті, бауыр циррозы сатысын қоса алғанда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Рибавирин,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J05AP08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B18.0, В18.1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агентімен және дельта агентсіз В вирустық гепатиті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Пегинтерферон альфа 2а,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Пегинтерферон альфа 2b, инъекция үшін ерітінді дайындауға арналған лиофилизирленген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 K26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ұлтабардың ойық жарасы кезеңінде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 кезеңінде. Бактерияға қарсы препараттар Н. Pylorі анықталған кезде тағайындалады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Висмута трикалия дицитрат,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капсула, ауыз суспензиясын дайындауға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Эзофагит қабаттасқан асқазан-өңеш рефлюксі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Бактерияға қарсы препараттар H.​Pylorі анықтаған кезде тағайындалады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қатуы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 тік ішекті суппозиториялар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шәрбат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тік ішек аймағының сызаты мен жыланкөзі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 тік ішекті суппозиториялар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шәрбат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 ішке қабылдау үшін суспензия дайындауға арналған түйіршіктер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Тітіркенген ішек синдромы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Силиконы, ішке қабылдауға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шәрбат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қызметінің басқа айдарларда жіктелмеген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шәрбат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 тамшылар, ішке қабылдауға арналған май ерітіндісі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және сезімсіз жүру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панкреатит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барысында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Мультиферменттер (липаза, протеаза және т.б.),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 инъекциялар үшін суспензия дайындауға арналған микросфералар, теріасты инфекцияларға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K81, K83.0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Холангит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барысында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 ішке қабылдау үшін суспензия дайындауға арналған түйіршіктер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Өт-тас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теріс холестерин тастары болған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қан ұю ағзаларының аурулары және иммундық механизмді тартатын жекелеген бұзылулар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D45-47.9, С81– С96 D56, D57, D59.5, D61, D69.3, D76.0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Миелодисплатикалық синдромдарды қоса алғанда, лимфалық, қан өндіру және солар тектес тіндердің қатерлі ісіктері, қанның кейбір ауруларын қоса алғанда, оның ішінде апластикалық анемия мен имунды тромбоцитопения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анықталған кезінде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Хлорамбуцил,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Мелфалан,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Меркаптопурин,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Цитарабин, инъекция үшін ерітінді дайындауға арналған лиофилизирленген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Винбластин, ерітінді дайындауға арналған лиофилизат,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Третиноин*,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 2b, инъекцияға арналған ерітінді дайындауға арналған лиофилизирленген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 ішке қабылдауға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Талидомид,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Клодрон қышқылы,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тапшылықты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18 жасқа дейінгі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ІІІ дәрежелі темір тапшылығы анемиясының анықталған диагнозы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аскорбин қышқылы бар бір компонентті/біріктірілген,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 B03AЕ10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12 жасқа дейінгі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таблетка/ капсула/тамшылар/ ішке қабылдауға арналған ерітінді/ шәрбат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D55-64.9 D 69 (D56, D57, D59.5, D61, D69.3, D76.0 қоспағанда)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аурулар (кейбір қан ауруларын есепке алмағанда, сонын ішінде апластикалық анемия, иммундық тромбоцитопениялар)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анықталған кезінде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тамақтанудың бұзылуы және зат алмасуының бұзылуы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E10-Е11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типті қант диабетінің барлық сатылары мен дәрежесі. Асқынуларсыз, терапияны таңдау ЖПД және/немесе эндокринологтың таңдауына негізделеді, диабеттің қалыптасуымен және өмір салтын өзгертумен кешенде жүргізілетін глюкозаланған гемоглобиннің нысаналы деңгейіне қол жеткізу.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және ІІ типті қант диабетінің барлық сатылары мен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глулизин,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еритін гендік-инженерлік инсулин,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тәулік бойы әсер ететін (орташа) гендік-инженерлік инсулин изофан,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екі фазалы гендік-инженерлік инсулин,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орташа инсулинмен біріктірілген екі фазалы Инсулин лизпро (қысқа және ұзақ әсер ететін инсулин аналогтарының қоспасы),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орташа инсулинмен біріктірілген екі фазалы Инсулин аспарт (әсері қысқа және орташа инсулин аналогтарының қоспасы),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инъекциясынан кейінгі ауыр гипогликемиялық жағдайлар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Глюкагон, инъекция үшін ерітінді дайындауға арналған лиофилизат еріткішпен жиынтықта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Н04АА01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E23.2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Қанттық емес диабет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 ішуге арналған лиофилизат,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E00-E03, E89.0, Е05, Е20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 Гипертиреоз/ Гипопаратиреоз</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 верификацияланған диагноз. Гипертиреоз верификацияланған диагноз. Гипопаратиреоз верификацияланған диагноз.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 (Е22.8 қоспағанда), D35.2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гормональді белсенді ісіктері. Акромегалия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деректерімен верификацияланған диагноз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 иньекция үшін суспензия дайындауға арналған микросфералар, иньекция үшін суспензия дайындауға арналған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 теріастылық инъекцияға арналған ерітінді, суспензия дайындауға арналған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 (Е23.0 қоспағанда), Q96.9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гипофункциясы мен басқа бұзылулары, Тернер Синдромы нақтыланбаған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зерттеулермен анықталған диагноз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 инъекцияға арналған ерітінді дайындау үшін лиофилизацияланған ұнтақ,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Мешел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5 жасқа дейінгі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Күзгі-қысқы мезгілдегі профилактика, ауырлық дәрежесі мен сатысына тәуелсіз емдеу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 тамшылар, ішке қабылдауға арналған май ерітіндісі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 тамшылар, ішке қабылдауға арналған ерітінді, ішуге арналған тамшылар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 тасымалдарының бұзылуы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Пеницилламин, таблетка/капсула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M01CC01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Церебральді салдану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тәрізді ұстамалар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 таблетка, капсула, түйіршік, шәрбат, ішуге арналған тамшылар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кезеңдер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 таблетка, капсула, түйіршік, шәрбат, ішуге арналған тамшылар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Окскарбазепин,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 таблетка, шайнайтын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 таблетка, ішу арқылы қолдануға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сақинасы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ауруы ұстаған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Суматриптан,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нервінің зақымданулары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Окскарбазепин,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мінез-құлықтың бұзылуы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аурулар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Трифлуоперазин,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 таблетка, инъекцияға арналған майлы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 таблетка, ұзақ әсер ететін, бұлшықет ішіне енгізуге үшін суспензия дайындауға арналған ұнтақ, ішке қабылдауға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 таблетка, бұлшықет ішіне енгізу үшін инъекцияға арналған әсері ұзақ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өспелер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С00-С97, D00- D48 (D35.2 қоспағанда)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Таргеттік терапияның сезімтал сатысына қарамастан қатерлі жаңа өспелер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 таблетка,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Тегафур,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инъекцияға арналған ерітінді; инфузияға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Вемурафениб,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Дабрафениб,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Траметиниб,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Осимертиниб,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Кобиметиниб,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 тері астына енгізу үшін ерітінді дайындауға арналған лиофилизат, инъекция үшін суспензия дайындауға арналған лиофилизацияланған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 тері астына енгізуге арналған, ұзақ әсер ететін имплантат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 инъекция үшін суспензия дайындауға арналған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 бұлшықет ішіне енгізуге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 капсулалар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 2а,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 2b,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вакцинасы, интравизикальді енгізу үшін суспензия дайындауға арналған ұнтақ еріткішпен жиынтықта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Клодрон қышқылы,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 концентрат/ лиофилизацияланған ұнтақ, инфузия ерітіндісін дайындауға арналған лиофилизат, инфузияға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жаңа өспелердің, туберкулездің және АИТВ инфекциясының кең таралған түрлері, декомпенсация сатысындағы созылмалы өршитін аурулар, жүрек, өкпе, бауыр, бүйрек функцияларының жеткіліксіздігі, бауыр циррозының асқынулары бар пациенттерге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Симптоматикасы болған кездегі барлық сатысы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 таблетка,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 таблетка, ректальді суппозиторийлер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шәрбат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C03DА01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 инъекцияға арналған ерітінді, таблетка, капсула, суппозиторий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 инъекцияға арналған ерітінді;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 трансдермальді емдік жүйе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таблетка, инъекцияға арналған ерітінді, капсула, суппозитория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таблетка,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 таблетка, драже,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ауыстырып салудан кейінгі жағдайлар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ауыстырып салудан кейінгі жағдайлар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таблетка,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Транспланталған ағзалар мен тіндердің қабылдамау қаупінің алдын алу үшін, науқастар бір өндірушінің дәрілік препараттарын бүкіл өмірі бойына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 ішке қабылдауға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 A09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 түріндегі гастроэнтерит және колит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глюкоза, натрий хлориді, калий хлориді, натрий цитраты,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этиология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Лайм ауруы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 ішке қабылдау үшін суспензия дайындауға арналған түйіршіктер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ішке қабылдау үшін суспензия дайындауға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Тілме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Жəншау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J01FA01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шешек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Цитомегаловирустық ауру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таблетка,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 B02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Герпес вирусы тудыратын жұқпалар/ Белдеу теміреткі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крем, жақпамай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Протозойлы аурулар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 A07.1 A59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Амебиаз</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Асқынусыз жеңіл, орташа ауыр ағымда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таблетка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Лямблиоз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Трихомониаз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Гельминтоздар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B77 B80 B76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Аскаридоз Энтеробиоз Анкилостомидоз</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Мебендазол,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P02CE01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Паразитарлық аурулар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Қышыма қотыр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Перметрин, жақпамай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P03AC04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Бензилбензоат, жақпамай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P03AX01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 инфекциялары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B35-B49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 жақпамай, крем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 крем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 капсула, таблетка, сироп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J02AC01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 жергілікті қолдану үшін суспензиялар дайындауға арналған түйіршіктер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D01AA01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органдарының аурулары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 H10 H11 H13.2 H16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ағзаларының қабыну ауруы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көз тамшылары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S01AA01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көз тамшылары, көзге арналған жақпамай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S01AA12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көз жақпа май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Ганцикловир, көз гелі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көз тамшылары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S01AA01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көз тамшылары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H40-H42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 көз тамшылары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 көз тамшылары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ағзаларының аурулары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 H62.1 H65 -H67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ағзаларының қабыну ауруы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суспензия дайындауға және ішуге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 асты шелмайының аурулар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L20-L30, L42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 крем, жақпамай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крем, жақпамай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 таблетка, шәрбат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 таблетка, ішуге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L50-L54, L56.3 T78.3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Есекжем және қызару, Ангионевроздық ісіну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H02AB04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 таблетка, ішуге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 таблетка, шәрбат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L00-L08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 асты шелмайының жұқпалары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ішке қабылдау үшін суспензия дайындауға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 ішке қабылдау үшін суспензия дайындауға арналған түйіршіктер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жақпамай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жақпамай, крем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 жақпамай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тиімсіздігі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 инъекцияға арналған ерітінді, инъекцияға арналған ерітінді дайындау үшін лиофилизацияланған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L04AB01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инъекцияларға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Ұяшықтанған алопеция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 крем, жақпамай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крем, жақпамай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Безеулер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 және Эритромицин, жақпамай/ гель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D10AD54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L73.2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гидраденит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ішке қабылдау үшін суспензия дайындауға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ағзаларының аурулары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N11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Жіті/созылмалы тубулоинтерстициалдық нефрит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Бактериалды сезімталдығын анықтағаннан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ішке қабылдау үшін суспензия дайындауға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 ішке қабылдау үшін суспензия дайындауға арналған түйіршіктер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 ішке қабылдауға арналған суспензия, капсулалар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таблетка, ішке қабылдауға арналған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N34 N39.0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жолдарының жұқпасы Цистит Уретрит және уретралық синдром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Бактериалды сезімталдығын анықтағаннан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ішке қабылдау үшін суспензия дайындауға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таблетка, ішке қабылдауға арналған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Нитрофурантоин,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J01XE01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N70-N74, N76 A54, A56, A74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ағзаларының жұқпалары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ішке қабылдау үшін суспензия дайындауға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 капсула, таблетка, сироп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J02AC01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гломерулярлық аурулар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Морфологиялық верификацияланған және клиникалық тұрғыдан көрініс беретін нефроздық және ағымы жылдам үдейтін нефриттік синдромдарымен, (соның ішінде аутоиммундық аурулар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 таблетка, венаға және бұлшықетке енгізу үшін ерітінді дайындауға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 ішке қабылдауға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реналді анемиямен созылмалы ауруы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диализ алатын пациенттерді қоспағанда, ІІІ-ІV-V сатылары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Метокси полиэтиленгликоль-эпоэтина бета, венаішілік және теріастылық инъекцияларға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 ауыз арқылы қолданылатын суспензия дайындауға арналған ұнтақ,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және дәнекер тіннің аурулары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артропатия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М07.3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Псориаздық артропатиялар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 инъекцияға арналған ерітінді, инъекцияға арналған ерітінді дайындау үшін лиофилизацияланған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L04AB01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 М31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полиартерит пен сол тектес жағдайлар; Басқа өлі еттендіруші васкулопатиялар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барлық санаттар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 таблетка, вена ішіне және бұлшықетке енгізу үшін ерітінді дайындауға арналған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 инъекцияға арналған ерітінді, инъекцияға арналған ерітінді дайындау үшін лиофилизацияланған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L04AB01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 жасқа дейінгі балаларға арналған амбулаториялық деңгейде міндетті әлеуметтік медициналық сақтандыру жүйесіндегі медициналық бұйымдар және арнайы емдік өнімдер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 Е11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диабеттің барлық сатысы мен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Шприц-қаламға арналған инелер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кетондық денелерді анықтауға арналған тест жолақтары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Таңбалануы бір реттік инсулиндік шприцтер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Инсулинмен қарқынды емдеу аясындағы қант диабеті бар пациенттер – инсулиннің көптеген инъекциялық режимі (помпалық инсулин емі) Аралас типті әсерететін инсулиннің 2 инъекциясы режимі аясындағы ант диабеті бар пациенттер Базалді инсулин терапиясы аясындағы қант диабеті бар пациенттер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глюкозаны анықтауға арналған тест жолақтары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пациентке жылына 1460 жолақ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пациентке жылына 730 жолақ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пациентке жылына 365 жолақ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помпаларға арналған инфузиялық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помпаларға арналған резервуар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жаңа өспелердің кең тараған түрі, туберкулез және АИТВ инфекциясы, декомпенсация сатысындағы созылмалы өршитін аурулары, жүрек, өкпе, бауыр, бүйрек функциясыжеткіліксіздігі бар пациенттерге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Симптоматикасы болған кездегі барлық сатылар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дренаждалатын илео/колостомалық нәжіс қабылдағыш қорғау пастасымен жиынтықта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O92.0, O92.3, O92.4, O92.7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жасанды немесе араласқан емізу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сүтіне бейімделген алмастырғыштар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көрсеткіштер: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емізу: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емізетін ананың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туберкулездің белсенді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туа біткен лактазды жеткіліксіздік, галактоземия, фенилкетонурия, "үйеңкі шәрбаты"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әлеуметтік: асырап алынған балалар.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көрсеткіштер: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емізу: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маманның қорытындысы болған кезде дәрілік препараттарды (цитостатиктер, радиоактивті, тиреоидті, психотропты, есірткілік) қабылдаумен сүйемелденетін емізетін ананың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психикалық аурулар (психоздар немесе ауыр босанғаннан кейінгі күйзелістер), туа біткен және жүре пайда болған жүрек кемістігі, жүрек-қантамыр жүйесінің декомпенсациясымен сүйемелденетін жүрек аурулары, эндокриндік аурулардың ауыр түрлері, аллергиялық аурулардың ауыр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және аралас емізу: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маманның қорытындысы болған кезде дәрілік препараттарды (цитостатиктер, радиоактивті, тиреоидті, психотропты, есірткілік) қабылдаумен сүйемелденетін емізетін ананың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жүйесі және қан түзу аппаратының ауыр ауру түрлері, қатерлі онкологиялық аурулар, бүйрек жеткіліксіздігінің дамуымен бүйрек ауруларының ауыр түрлері, іріңді-септикалық аурулар, гипогалактияның бастапқы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әлеуметтік: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көпұрықтық жүктіліктен туған балалар;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күндізгі оқу түрі бойынша оқитын аналардың балалары,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стационарлық емделуі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жергілікті бююджет есебінен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бұған дейін помпалық терапия қабылдаған 18 жасқа дейінгі балаларға бір өндірушінің шығын материалдары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-10 – оныншы қайта қараудың аурулардың халықаралық жіктелімі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5 тамыздағы</w:t>
            </w:r>
            <w:r>
              <w:br/>
            </w:r>
            <w:r>
              <w:rPr>
                <w:rFonts w:ascii="Times New Roman"/>
                <w:b w:val="false"/>
                <w:i w:val="false"/>
                <w:color w:val="000000"/>
                <w:sz w:val="20"/>
              </w:rPr>
              <w:t xml:space="preserve">№ ҚР ДСМ – 75 Бұйрығына </w:t>
            </w:r>
            <w:r>
              <w:br/>
            </w:r>
            <w:r>
              <w:rPr>
                <w:rFonts w:ascii="Times New Roman"/>
                <w:b w:val="false"/>
                <w:i w:val="false"/>
                <w:color w:val="000000"/>
                <w:sz w:val="20"/>
              </w:rPr>
              <w:t>2-қосымша</w:t>
            </w:r>
          </w:p>
        </w:tc>
      </w:tr>
    </w:tbl>
    <w:bookmarkStart w:name="z13" w:id="10"/>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кейбір бұйрықтарының тізбесі</w:t>
      </w:r>
    </w:p>
    <w:bookmarkEnd w:id="10"/>
    <w:bookmarkStart w:name="z14" w:id="1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(жай-күйлері)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мамандандыралған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 Денсаулық сақтау министрінің 2017 жылғы 29 тамыздағы № 666 </w:t>
      </w:r>
      <w:r>
        <w:rPr>
          <w:rFonts w:ascii="Times New Roman"/>
          <w:b w:val="false"/>
          <w:i w:val="false"/>
          <w:color w:val="000000"/>
          <w:sz w:val="28"/>
        </w:rPr>
        <w:t>бұйрығы</w:t>
      </w:r>
      <w:r>
        <w:rPr>
          <w:rFonts w:ascii="Times New Roman"/>
          <w:b w:val="false"/>
          <w:i w:val="false"/>
          <w:color w:val="000000"/>
          <w:sz w:val="28"/>
        </w:rPr>
        <w:t xml:space="preserve"> (Нормативтік актілерді мемлекеттік тіркеу тізілімінде № 15724);</w:t>
      </w:r>
    </w:p>
    <w:bookmarkEnd w:id="11"/>
    <w:bookmarkStart w:name="z15" w:id="12"/>
    <w:p>
      <w:pPr>
        <w:spacing w:after="0"/>
        <w:ind w:left="0"/>
        <w:jc w:val="both"/>
      </w:pPr>
      <w:r>
        <w:rPr>
          <w:rFonts w:ascii="Times New Roman"/>
          <w:b w:val="false"/>
          <w:i w:val="false"/>
          <w:color w:val="000000"/>
          <w:sz w:val="28"/>
        </w:rPr>
        <w:t xml:space="preserve">
      2.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(жай-күйлері)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мамандандыралған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 Денсаулық сақтау министрінің 2017 жылғы 29 тамыздағы № 666 бұйрығына өзгерістер енгізу туралы" Қазақстан Республикасы Денсаулық сақтау және әлеуметтік даму министрінің 2015 жылғы 30 қыркүйектегі № 766 бұйрығына өзгерістер енгізу туралы" Қазақстан Республикасы Денсаулық сақтау министрінің 2018 жылғы 14 наурыздағы № 105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16618);</w:t>
      </w:r>
    </w:p>
    <w:bookmarkEnd w:id="12"/>
    <w:bookmarkStart w:name="z16" w:id="13"/>
    <w:p>
      <w:pPr>
        <w:spacing w:after="0"/>
        <w:ind w:left="0"/>
        <w:jc w:val="both"/>
      </w:pPr>
      <w:r>
        <w:rPr>
          <w:rFonts w:ascii="Times New Roman"/>
          <w:b w:val="false"/>
          <w:i w:val="false"/>
          <w:color w:val="000000"/>
          <w:sz w:val="28"/>
        </w:rPr>
        <w:t xml:space="preserve">
      3. "Тегін медициналық көмектің кепілдік берілген көлемі шеңберінде, оның ішінде белгілі бір аурулары (жай-күйлері) бар азаматтардың жекелеген санаттарын амбулаториялық деңгейде тегін және (немесе) жеңілдікпен берілетін дәрілік заттармен және мамандандырылған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 Денсаулық сақтау министрінің 2017 жылғы 29 тамыздағы № 666 бұйрығына өзгерістер енгізу туралы" Қазақстан Республикасы Денсаулық сақтау министрінің 2019 жылғы 14 мамырдағы № ҚР ДСМ-76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18678);</w:t>
      </w:r>
    </w:p>
    <w:bookmarkEnd w:id="13"/>
    <w:bookmarkStart w:name="z17" w:id="14"/>
    <w:p>
      <w:pPr>
        <w:spacing w:after="0"/>
        <w:ind w:left="0"/>
        <w:jc w:val="both"/>
      </w:pPr>
      <w:r>
        <w:rPr>
          <w:rFonts w:ascii="Times New Roman"/>
          <w:b w:val="false"/>
          <w:i w:val="false"/>
          <w:color w:val="000000"/>
          <w:sz w:val="28"/>
        </w:rPr>
        <w:t xml:space="preserve">
      4. "Тегін медициналық көмектің кепілдік берілген көлемі шеңберінде, дәрілік заттармен және медициналық бұйымдармен қамтамасыз етілуге, оның ішінде белгілі бір аурулары (жай-күйлері) бар азаматтардың жекелеген санаттарын, амбулаториялық деңгейде тегін және (немесе) жеңілдікпен берілетін дәрілік заттармен және медициналық бұйымдардың тізбесін бекіту туралы" Қазақстан Республикасы Денсаулық сақтау министрінің 2017 жылғы 29 тамыздағы № 666 бұйрығына өзгерістер енгізу туралы" Қазақстан Республикасы Денсаулық сақтау министрінің 2020 жылғы 9 қаңтардағы № ҚР ДСМ-1/2020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19852);</w:t>
      </w:r>
    </w:p>
    <w:bookmarkEnd w:id="14"/>
    <w:bookmarkStart w:name="z18" w:id="15"/>
    <w:p>
      <w:pPr>
        <w:spacing w:after="0"/>
        <w:ind w:left="0"/>
        <w:jc w:val="both"/>
      </w:pPr>
      <w:r>
        <w:rPr>
          <w:rFonts w:ascii="Times New Roman"/>
          <w:b w:val="false"/>
          <w:i w:val="false"/>
          <w:color w:val="000000"/>
          <w:sz w:val="28"/>
        </w:rPr>
        <w:t xml:space="preserve">
      5. "Тегін медициналық көмектің кепілдік берілген көлемі шеңберінде және міндетті әлеуметтік медициналық сақтандыру жүйесінде дәрілік заттармен және медициналық бұйымдармен қамтамасыз етілуге, оның ішінде белгілі бір аурулары (жай-күйі) бар азаматтардың жекелеген санаттарын, амбулаториялық деңгейде тегін және (немесе) жеңілдікпен берілетін дәрілік заттардың, медициналық бұйымдардың және мамандандырылған емдік өнімдердің тізбесін бекіту туралы" Қазақстан Республикасы Денсаулық сақтау министрінің 2017 жылғы 29 тамыздағы № 666 бұйрығына өзгеріс пен толықтыру енгізу туралы" Қазақстан Республикасы Денсаулық сақтау министрінің 2020 жылғы 28 шілдедегі № ҚР ДСМ-88/2020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21021).</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