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adc83" w14:textId="bdad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 - 75. Зарегистрирован в Министерстве юстиции Республики Казахстан 6 августа 2021 года № 23885.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– 75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04.02.2022 </w:t>
      </w:r>
      <w:r>
        <w:rPr>
          <w:rFonts w:ascii="Times New Roman"/>
          <w:b w:val="false"/>
          <w:i w:val="false"/>
          <w:color w:val="ff0000"/>
          <w:sz w:val="28"/>
        </w:rPr>
        <w:t>№ ҚР ДСМ-11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I05-I09,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капсула/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Хлоргексидин*, раствор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D45-47.9, С81– С96 D56, D57, D59.5, D61, D69.3, D76.0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G71.0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 Z20.6, Z20.1, Z29.2, Z29.8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Лекарственные средства в системе обязательного социального медицинского страхования для взрослых получателей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 U07.2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 (искл D69.3)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слуха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получатели пенсионных выплат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I42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I33, I 01.1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дозированный назальный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K81, K83.0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E23.2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(исключая Е22.8), D35.2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 (за исключением Е23.0), Q96.9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таблетка/капсула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 (за искл D35.2)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Итраконазол*,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J01FA01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болезни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Грибковые инфекции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S01AA12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мазь глазная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гель глазная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L20-L30, L42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H02AB04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L04AB01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мазь/ гель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мочеполовой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таблетка, сироп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L04AB01 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вскармливание***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кормящей матери: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активная форма туберкулеза;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заболевания ребенка: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 усыновленные дети.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Относительные показания: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и смешанное вскармливание: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от многоплодной беременности;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дети матерей, обучающихся по очной форме обучения в организациях образования,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для детей до 18 лет, ранее получавших помповую терапию расходные материалы одного производителя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 -10 – международный классификатор болезней десятого пересмотра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актов под № 15724);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